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78" w:rsidRDefault="00A47478" w:rsidP="00A47478">
      <w:pPr>
        <w:rPr>
          <w:rFonts w:ascii="Times New Roman" w:hAnsi="Times New Roman"/>
        </w:rPr>
      </w:pPr>
    </w:p>
    <w:p w:rsidR="00363023" w:rsidRDefault="00363023" w:rsidP="00363023">
      <w:pPr>
        <w:pStyle w:val="Heading1"/>
        <w:rPr>
          <w:rFonts w:ascii="Arial Narrow" w:hAnsi="Arial Narrow"/>
          <w:b w:val="0"/>
          <w:color w:val="365F91" w:themeColor="accent1" w:themeShade="BF"/>
          <w:sz w:val="56"/>
          <w:szCs w:val="56"/>
        </w:rPr>
      </w:pPr>
      <w:r w:rsidRPr="0081394A">
        <w:rPr>
          <w:rFonts w:ascii="Arial Narrow" w:hAnsi="Arial Narrow"/>
          <w:b w:val="0"/>
          <w:color w:val="365F91" w:themeColor="accent1" w:themeShade="BF"/>
          <w:sz w:val="56"/>
          <w:szCs w:val="56"/>
        </w:rPr>
        <w:t>Бриф на разработку сайта</w:t>
      </w:r>
    </w:p>
    <w:p w:rsidR="00A47478" w:rsidRPr="00A47478" w:rsidRDefault="00A47478" w:rsidP="00A47478">
      <w:pPr>
        <w:rPr>
          <w:rFonts w:ascii="Arial Narrow" w:hAnsi="Arial Narrow"/>
          <w:sz w:val="28"/>
          <w:szCs w:val="28"/>
        </w:rPr>
      </w:pPr>
      <w:r w:rsidRPr="00A47478">
        <w:rPr>
          <w:rFonts w:ascii="Arial Narrow" w:hAnsi="Arial Narrow"/>
          <w:sz w:val="28"/>
          <w:szCs w:val="28"/>
        </w:rPr>
        <w:t>Бриф на разработку сайта заполняется в свободной форме и не является юридическим документом. Однако он используется при предварительном расчёте стоимости работ, а также при составлении Технического Задания.</w:t>
      </w:r>
    </w:p>
    <w:p w:rsidR="00A47478" w:rsidRPr="00A47478" w:rsidRDefault="00A47478" w:rsidP="00A47478">
      <w:pPr>
        <w:rPr>
          <w:rFonts w:ascii="Arial Narrow" w:hAnsi="Arial Narrow"/>
          <w:sz w:val="28"/>
          <w:szCs w:val="28"/>
        </w:rPr>
      </w:pPr>
    </w:p>
    <w:p w:rsidR="00A47478" w:rsidRPr="00A47478" w:rsidRDefault="00A47478" w:rsidP="00A47478">
      <w:pPr>
        <w:rPr>
          <w:rFonts w:ascii="Arial Narrow" w:hAnsi="Arial Narrow"/>
          <w:sz w:val="28"/>
          <w:szCs w:val="28"/>
        </w:rPr>
      </w:pPr>
      <w:r w:rsidRPr="00A47478">
        <w:rPr>
          <w:rFonts w:ascii="Arial Narrow" w:hAnsi="Arial Narrow"/>
          <w:sz w:val="28"/>
          <w:szCs w:val="28"/>
        </w:rPr>
        <w:t xml:space="preserve">Заполненный бриф нужно отправить на электронную почту: </w:t>
      </w:r>
      <w:r w:rsidR="006043DD">
        <w:rPr>
          <w:rFonts w:ascii="Arial Narrow" w:hAnsi="Arial Narrow"/>
          <w:color w:val="365F91" w:themeColor="accent1" w:themeShade="BF"/>
          <w:sz w:val="28"/>
          <w:szCs w:val="28"/>
          <w:lang w:val="en-US"/>
        </w:rPr>
        <w:t>inbox</w:t>
      </w:r>
      <w:bookmarkStart w:id="0" w:name="_GoBack"/>
      <w:bookmarkEnd w:id="0"/>
      <w:r w:rsidRPr="00A47478">
        <w:rPr>
          <w:rFonts w:ascii="Arial Narrow" w:hAnsi="Arial Narrow"/>
          <w:color w:val="365F91" w:themeColor="accent1" w:themeShade="BF"/>
          <w:sz w:val="28"/>
          <w:szCs w:val="28"/>
        </w:rPr>
        <w:t>@</w:t>
      </w:r>
      <w:proofErr w:type="spellStart"/>
      <w:r w:rsidRPr="00A47478">
        <w:rPr>
          <w:rFonts w:ascii="Arial Narrow" w:hAnsi="Arial Narrow"/>
          <w:color w:val="365F91" w:themeColor="accent1" w:themeShade="BF"/>
          <w:sz w:val="28"/>
          <w:szCs w:val="28"/>
          <w:lang w:val="en-US"/>
        </w:rPr>
        <w:t>shagane</w:t>
      </w:r>
      <w:proofErr w:type="spellEnd"/>
      <w:r w:rsidRPr="00A47478">
        <w:rPr>
          <w:rFonts w:ascii="Arial Narrow" w:hAnsi="Arial Narrow"/>
          <w:color w:val="365F91" w:themeColor="accent1" w:themeShade="BF"/>
          <w:sz w:val="28"/>
          <w:szCs w:val="28"/>
        </w:rPr>
        <w:t>.</w:t>
      </w:r>
      <w:r w:rsidRPr="00A47478">
        <w:rPr>
          <w:rFonts w:ascii="Arial Narrow" w:hAnsi="Arial Narrow"/>
          <w:color w:val="365F91" w:themeColor="accent1" w:themeShade="BF"/>
          <w:sz w:val="28"/>
          <w:szCs w:val="28"/>
          <w:lang w:val="en-US"/>
        </w:rPr>
        <w:t>com</w:t>
      </w:r>
      <w:hyperlink r:id="rId7" w:history="1"/>
      <w:r w:rsidRPr="00A47478"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</w:p>
    <w:p w:rsidR="00A47478" w:rsidRPr="00A47478" w:rsidRDefault="00A47478" w:rsidP="00A47478">
      <w:pPr>
        <w:rPr>
          <w:rFonts w:ascii="Arial Narrow" w:hAnsi="Arial Narrow"/>
          <w:sz w:val="28"/>
          <w:szCs w:val="28"/>
        </w:rPr>
      </w:pPr>
      <w:r w:rsidRPr="00A47478">
        <w:rPr>
          <w:rFonts w:ascii="Arial Narrow" w:hAnsi="Arial Narrow"/>
          <w:sz w:val="28"/>
          <w:szCs w:val="28"/>
        </w:rPr>
        <w:t xml:space="preserve">Чем более подробно будет заполнен бриф, тем лучше мы поймём вашу потребность, и тем более качественное и гибкое решение мы сможем Вам предложить. </w:t>
      </w:r>
    </w:p>
    <w:p w:rsidR="00A47478" w:rsidRPr="0081394A" w:rsidRDefault="00A47478" w:rsidP="00363023">
      <w:pPr>
        <w:pStyle w:val="Heading1"/>
        <w:rPr>
          <w:rFonts w:ascii="Arial Narrow" w:hAnsi="Arial Narrow"/>
          <w:b w:val="0"/>
          <w:color w:val="365F91" w:themeColor="accent1" w:themeShade="BF"/>
          <w:sz w:val="56"/>
          <w:szCs w:val="56"/>
        </w:rPr>
      </w:pPr>
    </w:p>
    <w:p w:rsidR="00363023" w:rsidRPr="00F24E7A" w:rsidRDefault="00363023" w:rsidP="00363023">
      <w:pPr>
        <w:pStyle w:val="Heading2"/>
        <w:rPr>
          <w:rFonts w:ascii="Arial Narrow" w:hAnsi="Arial Narrow"/>
          <w:b w:val="0"/>
          <w:color w:val="C00000"/>
          <w:sz w:val="32"/>
          <w:szCs w:val="32"/>
        </w:rPr>
      </w:pPr>
      <w:r w:rsidRPr="00F24E7A">
        <w:rPr>
          <w:rFonts w:ascii="Arial Narrow" w:hAnsi="Arial Narrow"/>
          <w:b w:val="0"/>
          <w:color w:val="C00000"/>
          <w:sz w:val="32"/>
          <w:szCs w:val="32"/>
        </w:rPr>
        <w:t>Общая информация</w:t>
      </w:r>
    </w:p>
    <w:tbl>
      <w:tblPr>
        <w:tblW w:w="9498" w:type="dxa"/>
        <w:tblBorders>
          <w:top w:val="single" w:sz="6" w:space="0" w:color="808080"/>
          <w:bottom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363023" w:rsidRPr="00F24E7A" w:rsidTr="003D4344">
        <w:trPr>
          <w:trHeight w:val="80"/>
        </w:trPr>
        <w:tc>
          <w:tcPr>
            <w:tcW w:w="3686" w:type="dxa"/>
            <w:shd w:val="clear" w:color="auto" w:fill="FFFFFF"/>
            <w:vAlign w:val="center"/>
          </w:tcPr>
          <w:p w:rsidR="00363023" w:rsidRPr="00F24E7A" w:rsidRDefault="00363023" w:rsidP="0036302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Mar>
              <w:left w:w="85" w:type="dxa"/>
            </w:tcMar>
            <w:vAlign w:val="center"/>
          </w:tcPr>
          <w:p w:rsidR="00363023" w:rsidRPr="00A47478" w:rsidRDefault="00363023" w:rsidP="000B6681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363023" w:rsidRPr="00F24E7A" w:rsidTr="003D4344">
        <w:trPr>
          <w:trHeight w:val="80"/>
        </w:trPr>
        <w:tc>
          <w:tcPr>
            <w:tcW w:w="3686" w:type="dxa"/>
            <w:shd w:val="clear" w:color="auto" w:fill="FFFFFF"/>
            <w:vAlign w:val="center"/>
          </w:tcPr>
          <w:p w:rsidR="00363023" w:rsidRPr="00F24E7A" w:rsidRDefault="00363023" w:rsidP="00363023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Клиент</w:t>
            </w:r>
          </w:p>
        </w:tc>
        <w:tc>
          <w:tcPr>
            <w:tcW w:w="5812" w:type="dxa"/>
            <w:tcMar>
              <w:left w:w="85" w:type="dxa"/>
            </w:tcMar>
            <w:vAlign w:val="center"/>
          </w:tcPr>
          <w:p w:rsidR="00363023" w:rsidRPr="00F24E7A" w:rsidRDefault="00363023" w:rsidP="000B668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3023" w:rsidRPr="00F24E7A" w:rsidTr="003D4344">
        <w:trPr>
          <w:trHeight w:val="80"/>
        </w:trPr>
        <w:tc>
          <w:tcPr>
            <w:tcW w:w="3686" w:type="dxa"/>
            <w:shd w:val="clear" w:color="auto" w:fill="FFFFFF"/>
            <w:vAlign w:val="center"/>
          </w:tcPr>
          <w:p w:rsidR="00363023" w:rsidRPr="00F24E7A" w:rsidRDefault="00363023" w:rsidP="00363023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Название компании</w:t>
            </w:r>
          </w:p>
        </w:tc>
        <w:tc>
          <w:tcPr>
            <w:tcW w:w="5812" w:type="dxa"/>
            <w:tcMar>
              <w:left w:w="85" w:type="dxa"/>
            </w:tcMar>
            <w:vAlign w:val="center"/>
          </w:tcPr>
          <w:p w:rsidR="00363023" w:rsidRPr="00F24E7A" w:rsidRDefault="00363023" w:rsidP="000B668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3023" w:rsidRPr="00F24E7A" w:rsidTr="003D4344">
        <w:trPr>
          <w:trHeight w:val="80"/>
        </w:trPr>
        <w:tc>
          <w:tcPr>
            <w:tcW w:w="3686" w:type="dxa"/>
            <w:shd w:val="clear" w:color="auto" w:fill="FFFFFF"/>
            <w:vAlign w:val="center"/>
          </w:tcPr>
          <w:p w:rsidR="00363023" w:rsidRPr="00F24E7A" w:rsidRDefault="00363023" w:rsidP="00363023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Контакты</w:t>
            </w:r>
          </w:p>
        </w:tc>
        <w:tc>
          <w:tcPr>
            <w:tcW w:w="5812" w:type="dxa"/>
            <w:tcMar>
              <w:left w:w="85" w:type="dxa"/>
            </w:tcMar>
            <w:vAlign w:val="center"/>
          </w:tcPr>
          <w:p w:rsidR="00363023" w:rsidRPr="00F24E7A" w:rsidRDefault="00363023" w:rsidP="000B668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63023" w:rsidRPr="00F24E7A" w:rsidRDefault="00363023" w:rsidP="00363023">
      <w:pPr>
        <w:pStyle w:val="Heading2"/>
        <w:rPr>
          <w:rFonts w:ascii="Arial Narrow" w:hAnsi="Arial Narrow"/>
          <w:b w:val="0"/>
          <w:color w:val="C00000"/>
          <w:sz w:val="32"/>
          <w:szCs w:val="32"/>
        </w:rPr>
      </w:pPr>
      <w:r w:rsidRPr="00F24E7A">
        <w:rPr>
          <w:rFonts w:ascii="Arial Narrow" w:hAnsi="Arial Narrow"/>
          <w:b w:val="0"/>
          <w:color w:val="C00000"/>
          <w:sz w:val="32"/>
          <w:szCs w:val="32"/>
        </w:rPr>
        <w:t>Вводная информация</w:t>
      </w:r>
      <w:r w:rsidR="000F2E3B" w:rsidRPr="00F24E7A">
        <w:rPr>
          <w:rFonts w:ascii="Arial Narrow" w:hAnsi="Arial Narrow"/>
          <w:b w:val="0"/>
          <w:color w:val="C00000"/>
          <w:sz w:val="32"/>
          <w:szCs w:val="32"/>
          <w:lang w:val="en-US"/>
        </w:rPr>
        <w:t xml:space="preserve"> </w:t>
      </w:r>
      <w:r w:rsidRPr="00F24E7A">
        <w:rPr>
          <w:rFonts w:ascii="Arial Narrow" w:hAnsi="Arial Narrow"/>
          <w:b w:val="0"/>
          <w:color w:val="C00000"/>
          <w:sz w:val="32"/>
          <w:szCs w:val="32"/>
        </w:rPr>
        <w:t>о компании</w:t>
      </w:r>
    </w:p>
    <w:tbl>
      <w:tblPr>
        <w:tblW w:w="4927" w:type="pct"/>
        <w:tblBorders>
          <w:top w:val="single" w:sz="6" w:space="0" w:color="808080"/>
          <w:bottom w:val="single" w:sz="6" w:space="0" w:color="808080"/>
          <w:insideH w:val="single" w:sz="6" w:space="0" w:color="808080"/>
          <w:insideV w:val="single" w:sz="6" w:space="0" w:color="808080"/>
        </w:tblBorders>
        <w:tblCellMar>
          <w:top w:w="85" w:type="dxa"/>
          <w:left w:w="0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685"/>
        <w:gridCol w:w="5812"/>
      </w:tblGrid>
      <w:tr w:rsidR="00B86353" w:rsidRPr="00F24E7A" w:rsidTr="003D4344">
        <w:trPr>
          <w:trHeight w:val="129"/>
        </w:trPr>
        <w:tc>
          <w:tcPr>
            <w:tcW w:w="1940" w:type="pct"/>
            <w:shd w:val="clear" w:color="auto" w:fill="FFFFFF"/>
          </w:tcPr>
          <w:p w:rsidR="000F2E3B" w:rsidRPr="00F24E7A" w:rsidRDefault="00B86353" w:rsidP="000F2E3B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Сфера деятельности компании</w:t>
            </w:r>
          </w:p>
          <w:p w:rsidR="00B86353" w:rsidRPr="00F24E7A" w:rsidRDefault="00B86353" w:rsidP="000F2E3B">
            <w:pPr>
              <w:rPr>
                <w:rStyle w:val="Emphasis"/>
                <w:rFonts w:ascii="Arial Narrow" w:hAnsi="Arial Narrow"/>
                <w:sz w:val="24"/>
                <w:szCs w:val="24"/>
              </w:rPr>
            </w:pP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t>(опт, розница, услуги, производство, другое)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3630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353" w:rsidRPr="00F24E7A" w:rsidTr="003D4344">
        <w:trPr>
          <w:trHeight w:val="80"/>
        </w:trPr>
        <w:tc>
          <w:tcPr>
            <w:tcW w:w="1940" w:type="pct"/>
            <w:shd w:val="clear" w:color="auto" w:fill="FFFFFF"/>
          </w:tcPr>
          <w:p w:rsidR="00B86353" w:rsidRPr="00F24E7A" w:rsidRDefault="00B86353" w:rsidP="0036302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Краткое описание компании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3630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353" w:rsidRPr="00F24E7A" w:rsidTr="003D4344">
        <w:trPr>
          <w:trHeight w:val="80"/>
        </w:trPr>
        <w:tc>
          <w:tcPr>
            <w:tcW w:w="1940" w:type="pct"/>
            <w:shd w:val="clear" w:color="auto" w:fill="FFFFFF"/>
          </w:tcPr>
          <w:p w:rsidR="00B86353" w:rsidRPr="00F24E7A" w:rsidRDefault="00B86353" w:rsidP="00363023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Краткое описание целевой аудитории, на которую работает компания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3630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353" w:rsidRPr="00F24E7A" w:rsidTr="003D4344">
        <w:trPr>
          <w:trHeight w:val="217"/>
        </w:trPr>
        <w:tc>
          <w:tcPr>
            <w:tcW w:w="1940" w:type="pct"/>
            <w:shd w:val="clear" w:color="auto" w:fill="FFFFFF"/>
          </w:tcPr>
          <w:p w:rsidR="00B86353" w:rsidRPr="00F24E7A" w:rsidRDefault="00B86353" w:rsidP="00363023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 xml:space="preserve">Слоган компании, девиз, традиционно используемый эпиграф или что-либо подобное </w:t>
            </w: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t>(если есть)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3630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63023" w:rsidRPr="00F24E7A" w:rsidRDefault="00363023" w:rsidP="00363023">
      <w:pPr>
        <w:pStyle w:val="Heading2"/>
        <w:rPr>
          <w:rFonts w:ascii="Arial Narrow" w:hAnsi="Arial Narrow"/>
          <w:b w:val="0"/>
          <w:color w:val="C00000"/>
          <w:sz w:val="32"/>
          <w:szCs w:val="32"/>
        </w:rPr>
      </w:pPr>
      <w:r w:rsidRPr="00F24E7A">
        <w:rPr>
          <w:rFonts w:ascii="Arial Narrow" w:hAnsi="Arial Narrow"/>
          <w:b w:val="0"/>
          <w:color w:val="C00000"/>
          <w:sz w:val="32"/>
          <w:szCs w:val="32"/>
        </w:rPr>
        <w:t>Вводная информация о сайте</w:t>
      </w:r>
    </w:p>
    <w:tbl>
      <w:tblPr>
        <w:tblW w:w="4927" w:type="pct"/>
        <w:tblBorders>
          <w:top w:val="single" w:sz="6" w:space="0" w:color="808080"/>
          <w:bottom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85" w:type="dxa"/>
          <w:left w:w="0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685"/>
        <w:gridCol w:w="5812"/>
      </w:tblGrid>
      <w:tr w:rsidR="00B86353" w:rsidRPr="00F24E7A" w:rsidTr="003D4344">
        <w:tc>
          <w:tcPr>
            <w:tcW w:w="1940" w:type="pct"/>
            <w:shd w:val="clear" w:color="auto" w:fill="FFFFFF"/>
          </w:tcPr>
          <w:p w:rsidR="00B86353" w:rsidRPr="00F24E7A" w:rsidRDefault="00B86353" w:rsidP="001A1AD6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Цель создания сайта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1A1AD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353" w:rsidRPr="00F24E7A" w:rsidTr="003D4344">
        <w:tc>
          <w:tcPr>
            <w:tcW w:w="1940" w:type="pct"/>
            <w:shd w:val="clear" w:color="auto" w:fill="FFFFFF"/>
          </w:tcPr>
          <w:p w:rsidR="00B86353" w:rsidRPr="00F24E7A" w:rsidRDefault="00B86353" w:rsidP="001A1AD6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Доменное имя нового сайта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1A1AD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B86353" w:rsidRPr="00F24E7A" w:rsidTr="003D4344">
        <w:tc>
          <w:tcPr>
            <w:tcW w:w="1940" w:type="pct"/>
            <w:shd w:val="clear" w:color="auto" w:fill="FFFFFF"/>
          </w:tcPr>
          <w:p w:rsidR="000F2E3B" w:rsidRPr="00F24E7A" w:rsidRDefault="00B86353" w:rsidP="000F2E3B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Какая хостинговая компания осуществляет услуги хостинга</w:t>
            </w:r>
            <w:r w:rsidR="000F2E3B" w:rsidRPr="00F24E7A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B86353" w:rsidRPr="00F24E7A" w:rsidRDefault="00B86353" w:rsidP="000F2E3B">
            <w:pPr>
              <w:rPr>
                <w:rStyle w:val="Emphasis"/>
                <w:rFonts w:ascii="Arial Narrow" w:hAnsi="Arial Narrow"/>
                <w:sz w:val="24"/>
                <w:szCs w:val="24"/>
                <w:lang w:val="en-US"/>
              </w:rPr>
            </w:pP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lastRenderedPageBreak/>
              <w:t>(укажите тарифный план)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1A1AD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353" w:rsidRPr="00F24E7A" w:rsidTr="003D4344">
        <w:tc>
          <w:tcPr>
            <w:tcW w:w="1940" w:type="pct"/>
            <w:shd w:val="clear" w:color="auto" w:fill="FFFFFF"/>
          </w:tcPr>
          <w:p w:rsidR="00B86353" w:rsidRPr="00F24E7A" w:rsidRDefault="00B86353" w:rsidP="001A1AD6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lastRenderedPageBreak/>
              <w:t>Существуют ли какие-либо внешние обстоятельства, которые влияют на график работ по сайту?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1A1AD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353" w:rsidRPr="00F24E7A" w:rsidTr="003D4344">
        <w:tc>
          <w:tcPr>
            <w:tcW w:w="1940" w:type="pct"/>
          </w:tcPr>
          <w:p w:rsidR="00B86353" w:rsidRPr="00F24E7A" w:rsidRDefault="00B86353" w:rsidP="004334D2">
            <w:pPr>
              <w:rPr>
                <w:rStyle w:val="Emphasis"/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К како</w:t>
            </w:r>
            <w:r w:rsidR="000F2E3B" w:rsidRPr="00F24E7A">
              <w:rPr>
                <w:rFonts w:ascii="Arial Narrow" w:hAnsi="Arial Narrow"/>
                <w:sz w:val="24"/>
                <w:szCs w:val="24"/>
              </w:rPr>
              <w:t>й категории вы бы отнесли сайт?</w:t>
            </w: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t>(корпоративный, презентационный, визитка, промо</w:t>
            </w:r>
            <w:r w:rsidR="004334D2">
              <w:rPr>
                <w:rStyle w:val="Emphasis"/>
                <w:rFonts w:ascii="Arial Narrow" w:hAnsi="Arial Narrow"/>
                <w:sz w:val="24"/>
                <w:szCs w:val="24"/>
              </w:rPr>
              <w:t>, информационный портал, сервис</w:t>
            </w: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060" w:type="pct"/>
            <w:tcMar>
              <w:left w:w="85" w:type="dxa"/>
              <w:right w:w="0" w:type="dxa"/>
            </w:tcMar>
          </w:tcPr>
          <w:p w:rsidR="00B86353" w:rsidRPr="00F24E7A" w:rsidRDefault="00B86353" w:rsidP="000171A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B153E" w:rsidRPr="0081394A" w:rsidRDefault="00BB153E" w:rsidP="00363023">
      <w:pPr>
        <w:pStyle w:val="Heading2"/>
        <w:rPr>
          <w:rFonts w:ascii="Arial Narrow" w:hAnsi="Arial Narrow"/>
          <w:b w:val="0"/>
          <w:color w:val="C00000"/>
          <w:sz w:val="32"/>
          <w:szCs w:val="32"/>
        </w:rPr>
      </w:pPr>
    </w:p>
    <w:p w:rsidR="00BB153E" w:rsidRPr="0081394A" w:rsidRDefault="00BB153E" w:rsidP="00363023">
      <w:pPr>
        <w:pStyle w:val="Heading2"/>
        <w:rPr>
          <w:rFonts w:ascii="Arial Narrow" w:hAnsi="Arial Narrow"/>
          <w:b w:val="0"/>
          <w:color w:val="C00000"/>
          <w:sz w:val="32"/>
          <w:szCs w:val="32"/>
        </w:rPr>
      </w:pPr>
    </w:p>
    <w:p w:rsidR="00363023" w:rsidRPr="00F24E7A" w:rsidRDefault="00363023" w:rsidP="00363023">
      <w:pPr>
        <w:pStyle w:val="Heading2"/>
        <w:rPr>
          <w:rFonts w:ascii="Arial Narrow" w:hAnsi="Arial Narrow"/>
          <w:b w:val="0"/>
          <w:color w:val="C00000"/>
          <w:sz w:val="32"/>
          <w:szCs w:val="32"/>
        </w:rPr>
      </w:pPr>
      <w:r w:rsidRPr="00F24E7A">
        <w:rPr>
          <w:rFonts w:ascii="Arial Narrow" w:hAnsi="Arial Narrow"/>
          <w:b w:val="0"/>
          <w:color w:val="C00000"/>
          <w:sz w:val="32"/>
          <w:szCs w:val="32"/>
        </w:rPr>
        <w:t>Пользователи сайта</w:t>
      </w:r>
    </w:p>
    <w:tbl>
      <w:tblPr>
        <w:tblW w:w="4927" w:type="pct"/>
        <w:tblBorders>
          <w:top w:val="single" w:sz="6" w:space="0" w:color="808080"/>
          <w:bottom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85" w:type="dxa"/>
          <w:left w:w="0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685"/>
        <w:gridCol w:w="5812"/>
      </w:tblGrid>
      <w:tr w:rsidR="00B86353" w:rsidRPr="00F24E7A" w:rsidTr="003D4344">
        <w:trPr>
          <w:trHeight w:val="410"/>
        </w:trPr>
        <w:tc>
          <w:tcPr>
            <w:tcW w:w="1940" w:type="pct"/>
            <w:shd w:val="clear" w:color="auto" w:fill="FFFFFF"/>
          </w:tcPr>
          <w:p w:rsidR="00B86353" w:rsidRPr="00F24E7A" w:rsidRDefault="00B86353" w:rsidP="00B86353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 xml:space="preserve">Целевая аудитория или кому может быть интересна информация, размещенная на сайте? 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B8635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353" w:rsidRPr="00F24E7A" w:rsidTr="003D4344">
        <w:trPr>
          <w:trHeight w:val="80"/>
        </w:trPr>
        <w:tc>
          <w:tcPr>
            <w:tcW w:w="1940" w:type="pct"/>
            <w:shd w:val="clear" w:color="auto" w:fill="FFFFFF"/>
          </w:tcPr>
          <w:p w:rsidR="00B86353" w:rsidRPr="00F24E7A" w:rsidRDefault="00B86353" w:rsidP="00D0173C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Какое впечатление о компании должно создаваться у посетителей сайта?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B86353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86353" w:rsidRPr="00F24E7A" w:rsidTr="003D4344">
        <w:trPr>
          <w:trHeight w:val="424"/>
        </w:trPr>
        <w:tc>
          <w:tcPr>
            <w:tcW w:w="1940" w:type="pct"/>
            <w:shd w:val="clear" w:color="auto" w:fill="FFFFFF"/>
          </w:tcPr>
          <w:p w:rsidR="000F2E3B" w:rsidRPr="00F24E7A" w:rsidRDefault="00B86353" w:rsidP="00D0173C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По каким главным причинам целевой пользователь выбирает продукцию и/или услуги вашей компании?</w:t>
            </w:r>
          </w:p>
          <w:p w:rsidR="00B86353" w:rsidRPr="00F24E7A" w:rsidRDefault="00B86353" w:rsidP="00D0173C">
            <w:pPr>
              <w:rPr>
                <w:rStyle w:val="Emphasis"/>
                <w:rFonts w:ascii="Arial Narrow" w:hAnsi="Arial Narrow"/>
                <w:sz w:val="24"/>
                <w:szCs w:val="24"/>
              </w:rPr>
            </w:pP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t>(цена, сервис, качество, другое)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B86353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B86353" w:rsidRPr="00F24E7A" w:rsidTr="003D4344">
        <w:tc>
          <w:tcPr>
            <w:tcW w:w="1940" w:type="pct"/>
            <w:shd w:val="clear" w:color="auto" w:fill="FFFFFF"/>
          </w:tcPr>
          <w:p w:rsidR="00B86353" w:rsidRPr="00F24E7A" w:rsidRDefault="00B86353" w:rsidP="00D0173C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Какие основные задачи, по вашему мнению, хотят решить пользователи, когда заходят на сайт?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B86353" w:rsidRPr="00F24E7A" w:rsidRDefault="00B86353" w:rsidP="00B8635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63023" w:rsidRPr="00F24E7A" w:rsidRDefault="00363023" w:rsidP="00363023">
      <w:pPr>
        <w:pStyle w:val="Heading2"/>
        <w:rPr>
          <w:rFonts w:ascii="Arial Narrow" w:hAnsi="Arial Narrow"/>
          <w:b w:val="0"/>
          <w:color w:val="C00000"/>
          <w:sz w:val="32"/>
          <w:szCs w:val="32"/>
          <w:lang w:val="en-US"/>
        </w:rPr>
      </w:pPr>
      <w:r w:rsidRPr="00F24E7A">
        <w:rPr>
          <w:rFonts w:ascii="Arial Narrow" w:hAnsi="Arial Narrow"/>
          <w:b w:val="0"/>
          <w:color w:val="C00000"/>
          <w:sz w:val="32"/>
          <w:szCs w:val="32"/>
        </w:rPr>
        <w:t>Конкуренты</w:t>
      </w:r>
    </w:p>
    <w:tbl>
      <w:tblPr>
        <w:tblW w:w="4927" w:type="pct"/>
        <w:tblBorders>
          <w:top w:val="single" w:sz="6" w:space="0" w:color="808080"/>
          <w:bottom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85" w:type="dxa"/>
          <w:left w:w="0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685"/>
        <w:gridCol w:w="5812"/>
      </w:tblGrid>
      <w:tr w:rsidR="00D0173C" w:rsidRPr="00F24E7A" w:rsidTr="003D4344">
        <w:trPr>
          <w:trHeight w:val="410"/>
        </w:trPr>
        <w:tc>
          <w:tcPr>
            <w:tcW w:w="1940" w:type="pct"/>
            <w:shd w:val="clear" w:color="auto" w:fill="FFFFFF"/>
          </w:tcPr>
          <w:p w:rsidR="000F2E3B" w:rsidRPr="00F24E7A" w:rsidRDefault="00D0173C" w:rsidP="00D0173C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 xml:space="preserve">Конкуренты по всему спектру товаров/услуг, производимых компанией </w:t>
            </w:r>
          </w:p>
          <w:p w:rsidR="00D0173C" w:rsidRPr="00F24E7A" w:rsidRDefault="00D0173C" w:rsidP="00D0173C">
            <w:pPr>
              <w:rPr>
                <w:rStyle w:val="Emphasis"/>
                <w:rFonts w:ascii="Arial Narrow" w:hAnsi="Arial Narrow"/>
                <w:sz w:val="24"/>
                <w:szCs w:val="24"/>
              </w:rPr>
            </w:pP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t>(перечислите в порядке убывания значимости, по возможности укажите долю рынка)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D0173C" w:rsidRPr="00F24E7A" w:rsidRDefault="00D0173C" w:rsidP="000B668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0173C" w:rsidRPr="00F24E7A" w:rsidTr="003D4344">
        <w:trPr>
          <w:trHeight w:val="424"/>
        </w:trPr>
        <w:tc>
          <w:tcPr>
            <w:tcW w:w="1940" w:type="pct"/>
            <w:shd w:val="clear" w:color="auto" w:fill="FFFFFF"/>
          </w:tcPr>
          <w:p w:rsidR="00D0173C" w:rsidRPr="00F24E7A" w:rsidRDefault="00D0173C" w:rsidP="00D0173C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Приведите в пример два-три сайта, которые вам нравятся, и укажите почему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0171AD" w:rsidRPr="00F24E7A" w:rsidRDefault="000171AD" w:rsidP="000B6681">
            <w:pPr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</w:p>
        </w:tc>
      </w:tr>
      <w:tr w:rsidR="00D0173C" w:rsidRPr="00F24E7A" w:rsidTr="003D4344">
        <w:trPr>
          <w:trHeight w:val="424"/>
        </w:trPr>
        <w:tc>
          <w:tcPr>
            <w:tcW w:w="1940" w:type="pct"/>
            <w:shd w:val="clear" w:color="auto" w:fill="FFFFFF"/>
          </w:tcPr>
          <w:p w:rsidR="00D0173C" w:rsidRPr="00F24E7A" w:rsidRDefault="00D0173C" w:rsidP="00D0173C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Укажите два-три веб-сайта, принадлежащие компаниям из сферы вашего бизнеса, которые вам НЕ нравятся и почему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  <w:right w:w="0" w:type="dxa"/>
            </w:tcMar>
          </w:tcPr>
          <w:p w:rsidR="000171AD" w:rsidRPr="00F24E7A" w:rsidRDefault="000171AD" w:rsidP="000B6681">
            <w:pPr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63023" w:rsidRPr="00F24E7A" w:rsidRDefault="00363023" w:rsidP="00363023">
      <w:pPr>
        <w:pStyle w:val="Heading2"/>
        <w:rPr>
          <w:rFonts w:ascii="Arial Narrow" w:hAnsi="Arial Narrow"/>
          <w:b w:val="0"/>
          <w:color w:val="C00000"/>
          <w:sz w:val="32"/>
          <w:szCs w:val="32"/>
        </w:rPr>
      </w:pPr>
      <w:r w:rsidRPr="00F24E7A">
        <w:rPr>
          <w:rFonts w:ascii="Arial Narrow" w:hAnsi="Arial Narrow"/>
          <w:b w:val="0"/>
          <w:color w:val="C00000"/>
          <w:sz w:val="32"/>
          <w:szCs w:val="32"/>
        </w:rPr>
        <w:lastRenderedPageBreak/>
        <w:t>Внешний вид и контент (содержание) сайта</w:t>
      </w:r>
    </w:p>
    <w:tbl>
      <w:tblPr>
        <w:tblW w:w="4927" w:type="pct"/>
        <w:tblBorders>
          <w:top w:val="single" w:sz="6" w:space="0" w:color="808080"/>
          <w:bottom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812"/>
      </w:tblGrid>
      <w:tr w:rsidR="00D0173C" w:rsidRPr="00F24E7A" w:rsidTr="003D4344">
        <w:trPr>
          <w:trHeight w:val="410"/>
        </w:trPr>
        <w:tc>
          <w:tcPr>
            <w:tcW w:w="1940" w:type="pct"/>
            <w:shd w:val="clear" w:color="auto" w:fill="FFFFFF"/>
            <w:tcMar>
              <w:right w:w="85" w:type="dxa"/>
            </w:tcMar>
          </w:tcPr>
          <w:p w:rsidR="000B6681" w:rsidRPr="00F24E7A" w:rsidRDefault="00D0173C" w:rsidP="00D0173C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Какие графические и текстовые материалы вы можете предоставить для использования на сайте</w:t>
            </w:r>
          </w:p>
          <w:p w:rsidR="00D0173C" w:rsidRPr="00F24E7A" w:rsidRDefault="00D0173C" w:rsidP="00D0173C">
            <w:pPr>
              <w:rPr>
                <w:rStyle w:val="Emphasis"/>
                <w:rFonts w:ascii="Arial Narrow" w:hAnsi="Arial Narrow"/>
                <w:sz w:val="24"/>
                <w:szCs w:val="24"/>
              </w:rPr>
            </w:pP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t>(фото, иллюстрации, тексты, видео, материалы по фирменному стилю, другое)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</w:tcMar>
          </w:tcPr>
          <w:p w:rsidR="002F1BA7" w:rsidRPr="00F24E7A" w:rsidRDefault="002F1BA7" w:rsidP="000B6681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D0173C" w:rsidRPr="00F24E7A" w:rsidTr="003D4344">
        <w:trPr>
          <w:trHeight w:val="424"/>
        </w:trPr>
        <w:tc>
          <w:tcPr>
            <w:tcW w:w="1940" w:type="pct"/>
            <w:shd w:val="clear" w:color="auto" w:fill="FFFFFF"/>
            <w:tcMar>
              <w:right w:w="85" w:type="dxa"/>
            </w:tcMar>
          </w:tcPr>
          <w:p w:rsidR="00D0173C" w:rsidRPr="00F24E7A" w:rsidRDefault="00D0173C" w:rsidP="000B668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Есть ли у вас особые предпочтения в отношении оформления, дизайна, цветовой гаммы веб-сайта?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</w:tcMar>
          </w:tcPr>
          <w:p w:rsidR="00D0173C" w:rsidRPr="00F24E7A" w:rsidRDefault="00D0173C" w:rsidP="000B6681">
            <w:pPr>
              <w:rPr>
                <w:rFonts w:ascii="Arial Narrow" w:hAnsi="Arial Narrow" w:cstheme="minorHAnsi"/>
                <w:b/>
                <w:color w:val="000000"/>
                <w:sz w:val="24"/>
                <w:szCs w:val="24"/>
              </w:rPr>
            </w:pPr>
          </w:p>
        </w:tc>
      </w:tr>
      <w:tr w:rsidR="00D0173C" w:rsidRPr="00F24E7A" w:rsidTr="003D4344">
        <w:trPr>
          <w:trHeight w:val="424"/>
        </w:trPr>
        <w:tc>
          <w:tcPr>
            <w:tcW w:w="1940" w:type="pct"/>
            <w:shd w:val="clear" w:color="auto" w:fill="FFFFFF"/>
            <w:tcMar>
              <w:right w:w="85" w:type="dxa"/>
            </w:tcMar>
          </w:tcPr>
          <w:p w:rsidR="000B6681" w:rsidRPr="00F24E7A" w:rsidRDefault="00D0173C" w:rsidP="00D0173C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Укажите необходимые, на ваш взгляд, разделы сайта</w:t>
            </w:r>
          </w:p>
          <w:p w:rsidR="00D0173C" w:rsidRPr="00F24E7A" w:rsidRDefault="00D0173C" w:rsidP="00D0173C">
            <w:pPr>
              <w:rPr>
                <w:rStyle w:val="Emphasis"/>
                <w:rFonts w:ascii="Arial Narrow" w:hAnsi="Arial Narrow"/>
                <w:sz w:val="24"/>
                <w:szCs w:val="24"/>
              </w:rPr>
            </w:pP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t>(о компании, новости, контактная информация, типовые информационные страницы, каталог продукции, фотогалерея, информация для партнёров)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</w:tcMar>
          </w:tcPr>
          <w:p w:rsidR="00D0173C" w:rsidRPr="00F24E7A" w:rsidRDefault="00D0173C" w:rsidP="000B668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0173C" w:rsidRPr="00F24E7A" w:rsidTr="003D4344">
        <w:trPr>
          <w:trHeight w:val="424"/>
        </w:trPr>
        <w:tc>
          <w:tcPr>
            <w:tcW w:w="1940" w:type="pct"/>
            <w:shd w:val="clear" w:color="auto" w:fill="FFFFFF"/>
            <w:tcMar>
              <w:right w:w="85" w:type="dxa"/>
            </w:tcMar>
          </w:tcPr>
          <w:p w:rsidR="000B6681" w:rsidRPr="00F24E7A" w:rsidRDefault="00D0173C" w:rsidP="000B6681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Укажите приблизительный объём контента вашего сайта</w:t>
            </w:r>
          </w:p>
          <w:p w:rsidR="00D0173C" w:rsidRPr="00F24E7A" w:rsidRDefault="00D0173C" w:rsidP="000B6681">
            <w:pPr>
              <w:rPr>
                <w:rStyle w:val="Emphasis"/>
                <w:rFonts w:ascii="Arial Narrow" w:hAnsi="Arial Narrow"/>
                <w:sz w:val="24"/>
                <w:szCs w:val="24"/>
              </w:rPr>
            </w:pP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t>(в страницах)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</w:tcMar>
          </w:tcPr>
          <w:p w:rsidR="00D0173C" w:rsidRPr="00F24E7A" w:rsidRDefault="00D0173C" w:rsidP="000B668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0173C" w:rsidRPr="00F24E7A" w:rsidTr="003D4344">
        <w:tc>
          <w:tcPr>
            <w:tcW w:w="1940" w:type="pct"/>
            <w:tcMar>
              <w:right w:w="85" w:type="dxa"/>
            </w:tcMar>
          </w:tcPr>
          <w:p w:rsidR="00D0173C" w:rsidRPr="00F24E7A" w:rsidRDefault="00D0173C" w:rsidP="00D0173C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Ничего не пропустили? Обязательно добавьте то, что вы считаете важным и обязательным.</w:t>
            </w:r>
          </w:p>
        </w:tc>
        <w:tc>
          <w:tcPr>
            <w:tcW w:w="3060" w:type="pct"/>
            <w:tcMar>
              <w:left w:w="85" w:type="dxa"/>
            </w:tcMar>
          </w:tcPr>
          <w:p w:rsidR="00D0173C" w:rsidRPr="00F24E7A" w:rsidRDefault="00D0173C" w:rsidP="000B668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363023" w:rsidRPr="00F24E7A" w:rsidRDefault="00363023" w:rsidP="00363023">
      <w:pPr>
        <w:pStyle w:val="Heading2"/>
        <w:rPr>
          <w:rFonts w:ascii="Arial Narrow" w:hAnsi="Arial Narrow"/>
          <w:b w:val="0"/>
          <w:color w:val="C00000"/>
          <w:sz w:val="32"/>
          <w:szCs w:val="32"/>
        </w:rPr>
      </w:pPr>
      <w:r w:rsidRPr="00F24E7A">
        <w:rPr>
          <w:rFonts w:ascii="Arial Narrow" w:hAnsi="Arial Narrow"/>
          <w:b w:val="0"/>
          <w:color w:val="C00000"/>
          <w:sz w:val="32"/>
          <w:szCs w:val="32"/>
        </w:rPr>
        <w:t>Функциональные пожелания</w:t>
      </w:r>
    </w:p>
    <w:tbl>
      <w:tblPr>
        <w:tblW w:w="4927" w:type="pct"/>
        <w:tblBorders>
          <w:top w:val="single" w:sz="6" w:space="0" w:color="808080"/>
          <w:bottom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812"/>
      </w:tblGrid>
      <w:tr w:rsidR="00BC7B53" w:rsidRPr="00F24E7A" w:rsidTr="00F24E7A">
        <w:trPr>
          <w:trHeight w:val="424"/>
        </w:trPr>
        <w:tc>
          <w:tcPr>
            <w:tcW w:w="1940" w:type="pct"/>
            <w:shd w:val="clear" w:color="auto" w:fill="FFFFFF"/>
            <w:tcMar>
              <w:right w:w="85" w:type="dxa"/>
            </w:tcMar>
          </w:tcPr>
          <w:p w:rsidR="00BC7B53" w:rsidRPr="00F24E7A" w:rsidRDefault="00BC7B53" w:rsidP="00F24E7A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24E7A">
              <w:rPr>
                <w:rFonts w:ascii="Arial Narrow" w:hAnsi="Arial Narrow"/>
                <w:bCs/>
                <w:sz w:val="24"/>
                <w:szCs w:val="24"/>
              </w:rPr>
              <w:t xml:space="preserve">Необходимые компоненты на сайте </w:t>
            </w:r>
            <w:r w:rsidRPr="00F24E7A">
              <w:rPr>
                <w:rStyle w:val="Emphasis"/>
                <w:rFonts w:ascii="Arial Narrow" w:hAnsi="Arial Narrow"/>
                <w:sz w:val="24"/>
                <w:szCs w:val="24"/>
              </w:rPr>
              <w:t>(объявления, блог, регистрация на сайте, рассылка, анкетирование, архив, on-line заказ, on-line консультант, интернет-магазин, интеграция с бухгалтерской системой, интеграция с системой оплаты, статистика, административная панель)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</w:tcMar>
          </w:tcPr>
          <w:p w:rsidR="00BC7B53" w:rsidRPr="00F24E7A" w:rsidRDefault="00BC7B53" w:rsidP="000B668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C7B53" w:rsidRPr="00F24E7A" w:rsidTr="00F24E7A">
        <w:trPr>
          <w:trHeight w:val="424"/>
        </w:trPr>
        <w:tc>
          <w:tcPr>
            <w:tcW w:w="1940" w:type="pct"/>
            <w:shd w:val="clear" w:color="auto" w:fill="FFFFFF"/>
            <w:tcMar>
              <w:right w:w="85" w:type="dxa"/>
            </w:tcMar>
          </w:tcPr>
          <w:p w:rsidR="00BC7B53" w:rsidRPr="00F24E7A" w:rsidRDefault="00BC7B53" w:rsidP="000B6681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Планируется ли продвижение сайта?</w:t>
            </w:r>
          </w:p>
        </w:tc>
        <w:tc>
          <w:tcPr>
            <w:tcW w:w="3060" w:type="pct"/>
            <w:shd w:val="clear" w:color="auto" w:fill="FFFFFF"/>
            <w:tcMar>
              <w:left w:w="85" w:type="dxa"/>
            </w:tcMar>
          </w:tcPr>
          <w:p w:rsidR="00BC7B53" w:rsidRPr="00F24E7A" w:rsidRDefault="00BC7B53" w:rsidP="000B668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C7B53" w:rsidRPr="00F24E7A" w:rsidTr="00F24E7A">
        <w:tc>
          <w:tcPr>
            <w:tcW w:w="1940" w:type="pct"/>
            <w:tcMar>
              <w:right w:w="85" w:type="dxa"/>
            </w:tcMar>
          </w:tcPr>
          <w:p w:rsidR="00BC7B53" w:rsidRPr="00F24E7A" w:rsidRDefault="00BC7B53" w:rsidP="000B6681">
            <w:pPr>
              <w:rPr>
                <w:rFonts w:ascii="Arial Narrow" w:hAnsi="Arial Narrow"/>
                <w:sz w:val="24"/>
                <w:szCs w:val="24"/>
              </w:rPr>
            </w:pPr>
            <w:r w:rsidRPr="00F24E7A">
              <w:rPr>
                <w:rFonts w:ascii="Arial Narrow" w:hAnsi="Arial Narrow"/>
                <w:sz w:val="24"/>
                <w:szCs w:val="24"/>
              </w:rPr>
              <w:t>Что-то ещё?</w:t>
            </w:r>
          </w:p>
        </w:tc>
        <w:tc>
          <w:tcPr>
            <w:tcW w:w="3060" w:type="pct"/>
            <w:tcMar>
              <w:left w:w="85" w:type="dxa"/>
            </w:tcMar>
          </w:tcPr>
          <w:p w:rsidR="00BC7B53" w:rsidRPr="00F24E7A" w:rsidRDefault="00BC7B53" w:rsidP="000B668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C7B53" w:rsidRPr="00F24E7A" w:rsidRDefault="00BC7B53" w:rsidP="00BC7B53">
      <w:pPr>
        <w:rPr>
          <w:rFonts w:ascii="Arial Narrow" w:hAnsi="Arial Narrow"/>
          <w:sz w:val="24"/>
          <w:szCs w:val="24"/>
          <w:lang w:val="en-US"/>
        </w:rPr>
      </w:pPr>
    </w:p>
    <w:p w:rsidR="00BB153E" w:rsidRDefault="00BB153E" w:rsidP="00BC7B53">
      <w:pPr>
        <w:rPr>
          <w:rFonts w:ascii="Arial Narrow" w:hAnsi="Arial Narrow"/>
          <w:sz w:val="24"/>
          <w:szCs w:val="24"/>
          <w:lang w:val="en-US"/>
        </w:rPr>
      </w:pPr>
    </w:p>
    <w:p w:rsidR="00275315" w:rsidRPr="00F24E7A" w:rsidRDefault="00363023" w:rsidP="00BC7B53">
      <w:pPr>
        <w:rPr>
          <w:rFonts w:ascii="Arial Narrow" w:hAnsi="Arial Narrow"/>
          <w:sz w:val="24"/>
          <w:szCs w:val="24"/>
        </w:rPr>
      </w:pPr>
      <w:r w:rsidRPr="00F24E7A">
        <w:rPr>
          <w:rFonts w:ascii="Arial Narrow" w:hAnsi="Arial Narrow"/>
          <w:sz w:val="24"/>
          <w:szCs w:val="24"/>
        </w:rPr>
        <w:t>Желаемая дата сдачи проекта:</w:t>
      </w:r>
    </w:p>
    <w:sectPr w:rsidR="00275315" w:rsidRPr="00F24E7A" w:rsidSect="00BB153E">
      <w:headerReference w:type="even" r:id="rId8"/>
      <w:headerReference w:type="default" r:id="rId9"/>
      <w:pgSz w:w="11906" w:h="16838"/>
      <w:pgMar w:top="141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74" w:rsidRDefault="00610574" w:rsidP="000F7671">
      <w:r>
        <w:separator/>
      </w:r>
    </w:p>
  </w:endnote>
  <w:endnote w:type="continuationSeparator" w:id="0">
    <w:p w:rsidR="00610574" w:rsidRDefault="00610574" w:rsidP="000F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74" w:rsidRDefault="00610574" w:rsidP="000F7671">
      <w:r>
        <w:separator/>
      </w:r>
    </w:p>
  </w:footnote>
  <w:footnote w:type="continuationSeparator" w:id="0">
    <w:p w:rsidR="00610574" w:rsidRDefault="00610574" w:rsidP="000F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48" w:rsidRDefault="00FE1A48">
    <w:pPr>
      <w:pStyle w:val="Header"/>
    </w:pPr>
    <w:r>
      <w:rPr>
        <w:lang w:val="en-US"/>
      </w:rPr>
      <w:t xml:space="preserve"> </w:t>
    </w:r>
    <w:r>
      <w:rPr>
        <w:noProof/>
        <w:lang w:eastAsia="ru-RU"/>
      </w:rPr>
      <w:drawing>
        <wp:inline distT="0" distB="0" distL="0" distR="0" wp14:anchorId="58B23022" wp14:editId="46ED7AD8">
          <wp:extent cx="6115685" cy="2493645"/>
          <wp:effectExtent l="19050" t="0" r="0" b="0"/>
          <wp:docPr id="1" name="Рисунок 1" descr="\\MAX\BigWorkShit\endy\ENDY NEW AGE\ENDY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X\BigWorkShit\endy\ENDY NEW AGE\ENDY_logo_we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2493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4"/>
      <w:gridCol w:w="3686"/>
      <w:gridCol w:w="3118"/>
    </w:tblGrid>
    <w:tr w:rsidR="00FE1A48" w:rsidTr="000F7671">
      <w:tc>
        <w:tcPr>
          <w:tcW w:w="2835" w:type="dxa"/>
          <w:tcMar>
            <w:left w:w="0" w:type="dxa"/>
            <w:right w:w="0" w:type="dxa"/>
          </w:tcMar>
        </w:tcPr>
        <w:p w:rsidR="00FE1A48" w:rsidRDefault="00FE1A48">
          <w:pPr>
            <w:pStyle w:val="Header"/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FE1A48" w:rsidRPr="000F7671" w:rsidRDefault="00FE1A48" w:rsidP="000F7671">
          <w:pPr>
            <w:rPr>
              <w:rFonts w:eastAsia="Times New Roman" w:cs="Arial"/>
              <w:sz w:val="18"/>
              <w:szCs w:val="18"/>
              <w:lang w:eastAsia="ru-RU"/>
            </w:rPr>
          </w:pPr>
        </w:p>
      </w:tc>
      <w:tc>
        <w:tcPr>
          <w:tcW w:w="3118" w:type="dxa"/>
        </w:tcPr>
        <w:p w:rsidR="00FE1A48" w:rsidRPr="000F7671" w:rsidRDefault="00FE1A48" w:rsidP="000F7671">
          <w:pPr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</w:tr>
  </w:tbl>
  <w:p w:rsidR="00FE1A48" w:rsidRDefault="00FE1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1"/>
    <w:rsid w:val="000171AD"/>
    <w:rsid w:val="000B6681"/>
    <w:rsid w:val="000E72A9"/>
    <w:rsid w:val="000F2E3B"/>
    <w:rsid w:val="000F7671"/>
    <w:rsid w:val="00136EE8"/>
    <w:rsid w:val="0014453D"/>
    <w:rsid w:val="00157054"/>
    <w:rsid w:val="001A1AD6"/>
    <w:rsid w:val="002217E5"/>
    <w:rsid w:val="00275315"/>
    <w:rsid w:val="002F1BA7"/>
    <w:rsid w:val="0031009F"/>
    <w:rsid w:val="00363023"/>
    <w:rsid w:val="003A2226"/>
    <w:rsid w:val="003D4344"/>
    <w:rsid w:val="004334D2"/>
    <w:rsid w:val="004E14E4"/>
    <w:rsid w:val="00532CB5"/>
    <w:rsid w:val="005A1157"/>
    <w:rsid w:val="005A7EB8"/>
    <w:rsid w:val="005D588E"/>
    <w:rsid w:val="005F4A7D"/>
    <w:rsid w:val="006043DD"/>
    <w:rsid w:val="00610574"/>
    <w:rsid w:val="00657FD7"/>
    <w:rsid w:val="0081394A"/>
    <w:rsid w:val="00A220BD"/>
    <w:rsid w:val="00A47478"/>
    <w:rsid w:val="00A50080"/>
    <w:rsid w:val="00B758F7"/>
    <w:rsid w:val="00B86353"/>
    <w:rsid w:val="00BB153E"/>
    <w:rsid w:val="00BC69D5"/>
    <w:rsid w:val="00BC7B53"/>
    <w:rsid w:val="00CB1121"/>
    <w:rsid w:val="00D0173C"/>
    <w:rsid w:val="00E03B21"/>
    <w:rsid w:val="00EB1CB7"/>
    <w:rsid w:val="00F24E7A"/>
    <w:rsid w:val="00FE1A48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6F730-0D33-4136-AB93-422BA4C9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48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3630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0"/>
      <w:szCs w:val="48"/>
      <w:lang w:eastAsia="ru-RU"/>
    </w:rPr>
  </w:style>
  <w:style w:type="paragraph" w:styleId="Heading2">
    <w:name w:val="heading 2"/>
    <w:next w:val="Normal"/>
    <w:link w:val="Heading2Char"/>
    <w:uiPriority w:val="9"/>
    <w:qFormat/>
    <w:rsid w:val="001A1AD6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6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671"/>
  </w:style>
  <w:style w:type="paragraph" w:styleId="Footer">
    <w:name w:val="footer"/>
    <w:basedOn w:val="Normal"/>
    <w:link w:val="FooterChar"/>
    <w:uiPriority w:val="99"/>
    <w:unhideWhenUsed/>
    <w:rsid w:val="000F76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671"/>
  </w:style>
  <w:style w:type="table" w:styleId="TableGrid">
    <w:name w:val="Table Grid"/>
    <w:basedOn w:val="TableNormal"/>
    <w:uiPriority w:val="59"/>
    <w:rsid w:val="000F76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F76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3023"/>
    <w:rPr>
      <w:rFonts w:ascii="Arial" w:eastAsia="Times New Roman" w:hAnsi="Arial" w:cs="Times New Roman"/>
      <w:b/>
      <w:bCs/>
      <w:kern w:val="36"/>
      <w:sz w:val="40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1A1AD6"/>
    <w:rPr>
      <w:rFonts w:ascii="Arial" w:eastAsia="Times New Roman" w:hAnsi="Arial" w:cs="Times New Roman"/>
      <w:b/>
      <w:bCs/>
      <w:szCs w:val="36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3630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E1A48"/>
    <w:rPr>
      <w:rFonts w:ascii="Arial" w:hAnsi="Arial"/>
      <w:i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lissi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4F23-02F0-45F5-A05D-8ED816CD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Sony</cp:lastModifiedBy>
  <cp:revision>3</cp:revision>
  <cp:lastPrinted>2012-01-24T08:00:00Z</cp:lastPrinted>
  <dcterms:created xsi:type="dcterms:W3CDTF">2014-04-16T12:37:00Z</dcterms:created>
  <dcterms:modified xsi:type="dcterms:W3CDTF">2014-05-27T13:39:00Z</dcterms:modified>
</cp:coreProperties>
</file>